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491" w:rsidRDefault="00565491" w:rsidP="00565491">
      <w:pPr>
        <w:rPr>
          <w:b/>
          <w:sz w:val="22"/>
          <w:szCs w:val="22"/>
        </w:rPr>
      </w:pPr>
      <w:r>
        <w:rPr>
          <w:b/>
          <w:sz w:val="22"/>
          <w:szCs w:val="22"/>
        </w:rPr>
        <w:t>Hajdúszoboszlói Polgármesteri Hivatal</w:t>
      </w:r>
    </w:p>
    <w:p w:rsidR="00BD4EA1" w:rsidRDefault="00BD4EA1" w:rsidP="00565491">
      <w:pPr>
        <w:pBdr>
          <w:bottom w:val="single" w:sz="4" w:space="1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Jogi, Igazgatási és Ügyrendi </w:t>
      </w:r>
    </w:p>
    <w:p w:rsidR="00565491" w:rsidRDefault="00565491" w:rsidP="00565491">
      <w:pPr>
        <w:pBdr>
          <w:bottom w:val="single" w:sz="4" w:space="1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>4200 Hajdúszoboszló, Hősök tere 1.</w:t>
      </w:r>
    </w:p>
    <w:p w:rsidR="00565491" w:rsidRPr="00A909AA" w:rsidRDefault="00565491" w:rsidP="00A909AA">
      <w:pPr>
        <w:jc w:val="both"/>
      </w:pPr>
      <w:r>
        <w:t xml:space="preserve">Ügyiratszám: </w:t>
      </w:r>
      <w:r w:rsidR="00842B9C">
        <w:t>HSZ/</w:t>
      </w:r>
      <w:r w:rsidR="00201B92">
        <w:t>31937</w:t>
      </w:r>
      <w:r w:rsidR="008A7BB6">
        <w:t>-</w:t>
      </w:r>
      <w:r w:rsidR="007E199C">
        <w:t>1</w:t>
      </w:r>
      <w:r w:rsidR="009E612E">
        <w:t>/20</w:t>
      </w:r>
      <w:r w:rsidR="00164862">
        <w:t>2</w:t>
      </w:r>
      <w:r w:rsidR="008D4AD2">
        <w:t>1</w:t>
      </w:r>
      <w:r>
        <w:t>.</w:t>
      </w:r>
    </w:p>
    <w:p w:rsidR="001123E7" w:rsidRDefault="001123E7" w:rsidP="00565491">
      <w:pPr>
        <w:rPr>
          <w:b/>
        </w:rPr>
      </w:pPr>
    </w:p>
    <w:p w:rsidR="00565491" w:rsidRPr="00842B9C" w:rsidRDefault="00565491" w:rsidP="00565491">
      <w:pPr>
        <w:jc w:val="center"/>
        <w:rPr>
          <w:b/>
        </w:rPr>
      </w:pPr>
      <w:r w:rsidRPr="00842B9C">
        <w:rPr>
          <w:b/>
        </w:rPr>
        <w:t>K I V O N A T</w:t>
      </w:r>
    </w:p>
    <w:p w:rsidR="00565491" w:rsidRDefault="00565491" w:rsidP="00565491">
      <w:pPr>
        <w:jc w:val="center"/>
        <w:rPr>
          <w:b/>
        </w:rPr>
      </w:pPr>
    </w:p>
    <w:p w:rsidR="00565491" w:rsidRPr="00842B9C" w:rsidRDefault="00565491" w:rsidP="00565491">
      <w:pPr>
        <w:jc w:val="center"/>
        <w:rPr>
          <w:b/>
        </w:rPr>
      </w:pPr>
      <w:r w:rsidRPr="00842B9C">
        <w:rPr>
          <w:b/>
        </w:rPr>
        <w:t xml:space="preserve">Hajdúszoboszló Város Önkormányzata Képviselő-testületének </w:t>
      </w:r>
      <w:r w:rsidR="00BD4EA1">
        <w:rPr>
          <w:b/>
          <w:sz w:val="22"/>
          <w:szCs w:val="22"/>
        </w:rPr>
        <w:t>Jogi, Igazgatási és Ügyrendi</w:t>
      </w:r>
      <w:r w:rsidRPr="00842B9C">
        <w:rPr>
          <w:b/>
        </w:rPr>
        <w:t xml:space="preserve"> </w:t>
      </w:r>
      <w:bookmarkStart w:id="0" w:name="_GoBack"/>
      <w:bookmarkEnd w:id="0"/>
      <w:r w:rsidRPr="00842B9C">
        <w:rPr>
          <w:b/>
        </w:rPr>
        <w:t>Bizottsága 20</w:t>
      </w:r>
      <w:r w:rsidR="009C4066">
        <w:rPr>
          <w:b/>
        </w:rPr>
        <w:t>2</w:t>
      </w:r>
      <w:r w:rsidR="008D4AD2">
        <w:rPr>
          <w:b/>
        </w:rPr>
        <w:t>1</w:t>
      </w:r>
      <w:r w:rsidRPr="00842B9C">
        <w:rPr>
          <w:b/>
        </w:rPr>
        <w:t xml:space="preserve">. </w:t>
      </w:r>
      <w:r w:rsidR="00201B92">
        <w:rPr>
          <w:b/>
        </w:rPr>
        <w:t>szeptember 23-án</w:t>
      </w:r>
      <w:r w:rsidRPr="00842B9C">
        <w:rPr>
          <w:b/>
        </w:rPr>
        <w:t xml:space="preserve"> tartott </w:t>
      </w:r>
      <w:r w:rsidR="0063657F" w:rsidRPr="00842B9C">
        <w:rPr>
          <w:b/>
        </w:rPr>
        <w:t>nyílt</w:t>
      </w:r>
      <w:r w:rsidR="001835E8" w:rsidRPr="00842B9C">
        <w:rPr>
          <w:b/>
        </w:rPr>
        <w:t xml:space="preserve"> </w:t>
      </w:r>
      <w:r w:rsidRPr="00842B9C">
        <w:rPr>
          <w:b/>
        </w:rPr>
        <w:t>ülésének jegyzőkönyvéből</w:t>
      </w:r>
    </w:p>
    <w:p w:rsidR="00327BC8" w:rsidRDefault="00327BC8" w:rsidP="00AC74A2">
      <w:pPr>
        <w:jc w:val="both"/>
        <w:rPr>
          <w:b/>
        </w:rPr>
      </w:pPr>
    </w:p>
    <w:p w:rsidR="00201B92" w:rsidRPr="00B6143B" w:rsidRDefault="00201B92" w:rsidP="00201B92">
      <w:pPr>
        <w:jc w:val="both"/>
        <w:rPr>
          <w:b/>
        </w:rPr>
      </w:pPr>
      <w:r>
        <w:rPr>
          <w:b/>
        </w:rPr>
        <w:t>9/2021. (IX. 23</w:t>
      </w:r>
      <w:r w:rsidRPr="00B6143B">
        <w:rPr>
          <w:b/>
        </w:rPr>
        <w:t xml:space="preserve">.) </w:t>
      </w:r>
      <w:r>
        <w:rPr>
          <w:b/>
        </w:rPr>
        <w:t xml:space="preserve">JIÜB </w:t>
      </w:r>
      <w:r w:rsidRPr="00B6143B">
        <w:rPr>
          <w:b/>
        </w:rPr>
        <w:t>határozat</w:t>
      </w:r>
    </w:p>
    <w:p w:rsidR="00201B92" w:rsidRDefault="00201B92" w:rsidP="00201B92">
      <w:pPr>
        <w:jc w:val="both"/>
        <w:rPr>
          <w:b/>
        </w:rPr>
      </w:pPr>
      <w:r w:rsidRPr="004C5434">
        <w:rPr>
          <w:b/>
        </w:rPr>
        <w:t xml:space="preserve">Hajdúszoboszló Város Önkormányzatának </w:t>
      </w:r>
      <w:r w:rsidRPr="001203A4">
        <w:rPr>
          <w:b/>
        </w:rPr>
        <w:t>Jogi, Igazgatási és Ügyrendi</w:t>
      </w:r>
      <w:r w:rsidRPr="004C5434">
        <w:rPr>
          <w:b/>
        </w:rPr>
        <w:t xml:space="preserve"> </w:t>
      </w:r>
      <w:r>
        <w:rPr>
          <w:b/>
        </w:rPr>
        <w:t>Bizottsága elfogadj</w:t>
      </w:r>
      <w:r w:rsidRPr="004C5434">
        <w:rPr>
          <w:b/>
        </w:rPr>
        <w:t xml:space="preserve">a a napirendi </w:t>
      </w:r>
      <w:r w:rsidRPr="00B6143B">
        <w:rPr>
          <w:b/>
        </w:rPr>
        <w:t>javaslatokat.</w:t>
      </w:r>
    </w:p>
    <w:p w:rsidR="00201B92" w:rsidRDefault="00201B92" w:rsidP="00201B92">
      <w:pPr>
        <w:jc w:val="both"/>
        <w:rPr>
          <w:b/>
        </w:rPr>
      </w:pPr>
    </w:p>
    <w:p w:rsidR="00201B92" w:rsidRPr="004A412D" w:rsidRDefault="00201B92" w:rsidP="00201B92">
      <w:pPr>
        <w:jc w:val="both"/>
        <w:rPr>
          <w:b/>
        </w:rPr>
      </w:pPr>
      <w:r w:rsidRPr="004A412D">
        <w:rPr>
          <w:u w:val="single"/>
        </w:rPr>
        <w:t>Felelős:</w:t>
      </w:r>
      <w:r w:rsidRPr="004A412D">
        <w:t xml:space="preserve"> </w:t>
      </w:r>
      <w:r w:rsidRPr="004A412D">
        <w:tab/>
      </w:r>
      <w:r>
        <w:t>bizottsági elnök</w:t>
      </w:r>
    </w:p>
    <w:p w:rsidR="00201B92" w:rsidRDefault="00201B92" w:rsidP="00201B92">
      <w:pPr>
        <w:tabs>
          <w:tab w:val="left" w:pos="1276"/>
        </w:tabs>
        <w:jc w:val="both"/>
        <w:rPr>
          <w:bCs/>
          <w:iCs/>
        </w:rPr>
      </w:pPr>
      <w:r w:rsidRPr="004A412D">
        <w:rPr>
          <w:u w:val="single"/>
        </w:rPr>
        <w:t>Határidő:</w:t>
      </w:r>
      <w:r w:rsidRPr="004A412D">
        <w:t xml:space="preserve"> </w:t>
      </w:r>
      <w:r w:rsidRPr="004A412D">
        <w:tab/>
      </w:r>
      <w:r w:rsidRPr="004A412D">
        <w:tab/>
      </w:r>
      <w:r>
        <w:rPr>
          <w:bCs/>
          <w:iCs/>
        </w:rPr>
        <w:t>azonnal</w:t>
      </w:r>
    </w:p>
    <w:p w:rsidR="00201B92" w:rsidRDefault="00201B92" w:rsidP="00201B92">
      <w:pPr>
        <w:shd w:val="clear" w:color="auto" w:fill="FFFFFF"/>
        <w:jc w:val="both"/>
      </w:pPr>
    </w:p>
    <w:p w:rsidR="00201B92" w:rsidRDefault="00201B92" w:rsidP="00201B92">
      <w:pPr>
        <w:jc w:val="both"/>
        <w:rPr>
          <w:b/>
        </w:rPr>
      </w:pPr>
      <w:r w:rsidRPr="00D6770A">
        <w:rPr>
          <w:b/>
        </w:rPr>
        <w:t>Napirend</w:t>
      </w:r>
    </w:p>
    <w:p w:rsidR="00201B92" w:rsidRPr="000220E2" w:rsidRDefault="00201B92" w:rsidP="00201B92">
      <w:pPr>
        <w:pStyle w:val="Listaszerbekezds"/>
        <w:numPr>
          <w:ilvl w:val="0"/>
          <w:numId w:val="9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0E2">
        <w:rPr>
          <w:rFonts w:ascii="Times New Roman" w:hAnsi="Times New Roman" w:cs="Times New Roman"/>
          <w:sz w:val="24"/>
          <w:szCs w:val="24"/>
        </w:rPr>
        <w:t>Javaslat a 2021. évi költségvetési rendelet módosítására. (2. számú testületi előterjesztés)</w:t>
      </w:r>
    </w:p>
    <w:p w:rsidR="00201B92" w:rsidRPr="000220E2" w:rsidRDefault="00201B92" w:rsidP="00201B92">
      <w:pPr>
        <w:pStyle w:val="Listaszerbekezds"/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220E2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0220E2">
        <w:rPr>
          <w:rFonts w:ascii="Times New Roman" w:hAnsi="Times New Roman" w:cs="Times New Roman"/>
          <w:sz w:val="24"/>
          <w:szCs w:val="24"/>
        </w:rPr>
        <w:t xml:space="preserve"> gazdasági irodavezető</w:t>
      </w:r>
    </w:p>
    <w:p w:rsidR="00201B92" w:rsidRPr="000220E2" w:rsidRDefault="00201B92" w:rsidP="00201B92">
      <w:pPr>
        <w:pStyle w:val="Listaszerbekezds"/>
        <w:numPr>
          <w:ilvl w:val="0"/>
          <w:numId w:val="9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0E2">
        <w:rPr>
          <w:rFonts w:ascii="Times New Roman" w:hAnsi="Times New Roman" w:cs="Times New Roman"/>
          <w:sz w:val="24"/>
          <w:szCs w:val="24"/>
        </w:rPr>
        <w:t>Javaslat gyermekvédelmi, szociális rendeletek módosítására. (11. számú testületi előterjesztés)</w:t>
      </w:r>
    </w:p>
    <w:p w:rsidR="00201B92" w:rsidRPr="000220E2" w:rsidRDefault="00201B92" w:rsidP="00201B92">
      <w:pPr>
        <w:pStyle w:val="Listaszerbekezds"/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220E2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0220E2">
        <w:rPr>
          <w:rFonts w:ascii="Times New Roman" w:hAnsi="Times New Roman" w:cs="Times New Roman"/>
          <w:sz w:val="24"/>
          <w:szCs w:val="24"/>
        </w:rPr>
        <w:t xml:space="preserve"> egészségügyi-szociális irodavezető</w:t>
      </w:r>
    </w:p>
    <w:p w:rsidR="00201B92" w:rsidRPr="000220E2" w:rsidRDefault="00201B92" w:rsidP="00201B92">
      <w:pPr>
        <w:pStyle w:val="Listaszerbekezds"/>
        <w:numPr>
          <w:ilvl w:val="0"/>
          <w:numId w:val="9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0E2">
        <w:rPr>
          <w:rFonts w:ascii="Times New Roman" w:hAnsi="Times New Roman" w:cs="Times New Roman"/>
          <w:sz w:val="24"/>
          <w:szCs w:val="24"/>
        </w:rPr>
        <w:t xml:space="preserve">Előterjesztés a </w:t>
      </w:r>
      <w:proofErr w:type="spellStart"/>
      <w:r w:rsidRPr="000220E2">
        <w:rPr>
          <w:rFonts w:ascii="Times New Roman" w:hAnsi="Times New Roman" w:cs="Times New Roman"/>
          <w:sz w:val="24"/>
          <w:szCs w:val="24"/>
        </w:rPr>
        <w:t>Gasztrotér</w:t>
      </w:r>
      <w:proofErr w:type="spellEnd"/>
      <w:r w:rsidRPr="000220E2">
        <w:rPr>
          <w:rFonts w:ascii="Times New Roman" w:hAnsi="Times New Roman" w:cs="Times New Roman"/>
          <w:sz w:val="24"/>
          <w:szCs w:val="24"/>
        </w:rPr>
        <w:t xml:space="preserve"> hasznosítása kapcsán. (24. számú testületi előterjesztés)</w:t>
      </w:r>
    </w:p>
    <w:p w:rsidR="00201B92" w:rsidRPr="000220E2" w:rsidRDefault="00201B92" w:rsidP="00201B92">
      <w:pPr>
        <w:pStyle w:val="Listaszerbekezds"/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220E2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0220E2">
        <w:rPr>
          <w:rFonts w:ascii="Times New Roman" w:hAnsi="Times New Roman" w:cs="Times New Roman"/>
          <w:sz w:val="24"/>
          <w:szCs w:val="24"/>
        </w:rPr>
        <w:t xml:space="preserve"> vár</w:t>
      </w:r>
      <w:r w:rsidR="00353357">
        <w:rPr>
          <w:rFonts w:ascii="Times New Roman" w:hAnsi="Times New Roman" w:cs="Times New Roman"/>
          <w:sz w:val="24"/>
          <w:szCs w:val="24"/>
        </w:rPr>
        <w:t>o</w:t>
      </w:r>
      <w:r w:rsidRPr="000220E2">
        <w:rPr>
          <w:rFonts w:ascii="Times New Roman" w:hAnsi="Times New Roman" w:cs="Times New Roman"/>
          <w:sz w:val="24"/>
          <w:szCs w:val="24"/>
        </w:rPr>
        <w:t>sfejlesztési irodavezető</w:t>
      </w:r>
    </w:p>
    <w:p w:rsidR="00201B92" w:rsidRPr="00D5383F" w:rsidRDefault="00201B92" w:rsidP="00201B92">
      <w:pPr>
        <w:jc w:val="both"/>
      </w:pPr>
      <w:r w:rsidRPr="00D5383F">
        <w:t>Tájékoztatók, bejelentések</w:t>
      </w:r>
    </w:p>
    <w:p w:rsidR="00201B92" w:rsidRPr="003E7B0D" w:rsidRDefault="00201B92" w:rsidP="00201B92">
      <w:pPr>
        <w:jc w:val="both"/>
      </w:pPr>
    </w:p>
    <w:p w:rsidR="00201B92" w:rsidRPr="00262D23" w:rsidRDefault="00201B92" w:rsidP="00201B92">
      <w:pPr>
        <w:pStyle w:val="Listaszerbekezds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62D23">
        <w:rPr>
          <w:rFonts w:ascii="Times New Roman" w:hAnsi="Times New Roman" w:cs="Times New Roman"/>
          <w:b/>
          <w:sz w:val="24"/>
          <w:szCs w:val="24"/>
        </w:rPr>
        <w:t>napirend</w:t>
      </w:r>
    </w:p>
    <w:p w:rsidR="00201B92" w:rsidRPr="00334180" w:rsidRDefault="00201B92" w:rsidP="00201B92">
      <w:pPr>
        <w:tabs>
          <w:tab w:val="left" w:pos="360"/>
        </w:tabs>
        <w:ind w:left="720"/>
        <w:jc w:val="both"/>
        <w:rPr>
          <w:b/>
          <w:i/>
        </w:rPr>
      </w:pPr>
    </w:p>
    <w:p w:rsidR="00201B92" w:rsidRPr="000220E2" w:rsidRDefault="00201B92" w:rsidP="00201B92">
      <w:pPr>
        <w:jc w:val="center"/>
        <w:rPr>
          <w:b/>
          <w:i/>
        </w:rPr>
      </w:pPr>
      <w:r w:rsidRPr="000220E2">
        <w:rPr>
          <w:b/>
          <w:i/>
        </w:rPr>
        <w:t>Javaslat a 2021. évi költségvetési rendelet módosítására</w:t>
      </w:r>
    </w:p>
    <w:p w:rsidR="00201B92" w:rsidRDefault="00201B92" w:rsidP="00201B92">
      <w:pPr>
        <w:jc w:val="both"/>
      </w:pPr>
    </w:p>
    <w:p w:rsidR="00201B92" w:rsidRPr="00CE0643" w:rsidRDefault="00201B92" w:rsidP="00201B92">
      <w:pPr>
        <w:jc w:val="both"/>
      </w:pPr>
    </w:p>
    <w:p w:rsidR="00201B92" w:rsidRPr="00154A97" w:rsidRDefault="00201B92" w:rsidP="00201B92">
      <w:pPr>
        <w:jc w:val="both"/>
        <w:rPr>
          <w:b/>
        </w:rPr>
      </w:pPr>
      <w:r>
        <w:rPr>
          <w:b/>
        </w:rPr>
        <w:t>10</w:t>
      </w:r>
      <w:r w:rsidRPr="00154A97">
        <w:rPr>
          <w:b/>
        </w:rPr>
        <w:t>/2021. (</w:t>
      </w:r>
      <w:r>
        <w:rPr>
          <w:b/>
        </w:rPr>
        <w:t>IX</w:t>
      </w:r>
      <w:r w:rsidRPr="00154A97">
        <w:rPr>
          <w:b/>
        </w:rPr>
        <w:t xml:space="preserve">. </w:t>
      </w:r>
      <w:r>
        <w:rPr>
          <w:b/>
        </w:rPr>
        <w:t>23</w:t>
      </w:r>
      <w:r w:rsidRPr="00154A97">
        <w:rPr>
          <w:b/>
        </w:rPr>
        <w:t>.) JIÜB határozat</w:t>
      </w:r>
    </w:p>
    <w:p w:rsidR="00201B92" w:rsidRPr="00DB5E98" w:rsidRDefault="00201B92" w:rsidP="00201B92">
      <w:pPr>
        <w:tabs>
          <w:tab w:val="left" w:pos="900"/>
        </w:tabs>
        <w:jc w:val="both"/>
        <w:rPr>
          <w:b/>
        </w:rPr>
      </w:pPr>
      <w:r w:rsidRPr="009234B9">
        <w:rPr>
          <w:b/>
        </w:rPr>
        <w:t xml:space="preserve">Hajdúszoboszló Város Önkormányzatának </w:t>
      </w:r>
      <w:r w:rsidRPr="00CC62B7">
        <w:rPr>
          <w:b/>
        </w:rPr>
        <w:t>Jogi, Igazgatási és Ügyrendi Bizottsága ja</w:t>
      </w:r>
      <w:r>
        <w:rPr>
          <w:b/>
        </w:rPr>
        <w:t>vasolja a képviselő-testületnek</w:t>
      </w:r>
      <w:r w:rsidRPr="00F55712">
        <w:t xml:space="preserve"> </w:t>
      </w:r>
      <w:r w:rsidRPr="003A0520">
        <w:rPr>
          <w:b/>
        </w:rPr>
        <w:t>a 2021. évi költségvetésről szóló 3/2021.(I.28.) sz. Önkormányzati rendeletet módosító rendelettervezet elfogadását</w:t>
      </w:r>
      <w:r>
        <w:rPr>
          <w:b/>
        </w:rPr>
        <w:t>.</w:t>
      </w:r>
    </w:p>
    <w:p w:rsidR="00201B92" w:rsidRPr="009234B9" w:rsidRDefault="00201B92" w:rsidP="00201B92">
      <w:pPr>
        <w:jc w:val="both"/>
        <w:rPr>
          <w:b/>
          <w:sz w:val="16"/>
          <w:szCs w:val="16"/>
        </w:rPr>
      </w:pPr>
    </w:p>
    <w:p w:rsidR="00201B92" w:rsidRPr="004A412D" w:rsidRDefault="00201B92" w:rsidP="00201B92">
      <w:pPr>
        <w:jc w:val="both"/>
        <w:rPr>
          <w:b/>
        </w:rPr>
      </w:pPr>
      <w:r w:rsidRPr="004A412D">
        <w:rPr>
          <w:u w:val="single"/>
        </w:rPr>
        <w:t>Felelős:</w:t>
      </w:r>
      <w:r w:rsidRPr="004A412D">
        <w:t xml:space="preserve"> </w:t>
      </w:r>
      <w:r w:rsidRPr="004A412D">
        <w:tab/>
      </w:r>
      <w:r>
        <w:t>bizottsági elnök</w:t>
      </w:r>
    </w:p>
    <w:p w:rsidR="00201B92" w:rsidRDefault="00201B92" w:rsidP="00201B92">
      <w:pPr>
        <w:tabs>
          <w:tab w:val="left" w:pos="1276"/>
        </w:tabs>
        <w:jc w:val="both"/>
      </w:pPr>
      <w:r w:rsidRPr="004A412D">
        <w:rPr>
          <w:u w:val="single"/>
        </w:rPr>
        <w:t>Határidő:</w:t>
      </w:r>
      <w:r w:rsidRPr="004A412D">
        <w:t xml:space="preserve"> </w:t>
      </w:r>
      <w:r w:rsidRPr="004A412D">
        <w:tab/>
      </w:r>
      <w:r w:rsidRPr="004A412D">
        <w:tab/>
      </w:r>
      <w:r>
        <w:rPr>
          <w:bCs/>
          <w:iCs/>
        </w:rPr>
        <w:t>2021. szeptember 23.</w:t>
      </w:r>
      <w:r w:rsidRPr="003E7B0D">
        <w:t xml:space="preserve"> </w:t>
      </w:r>
    </w:p>
    <w:p w:rsidR="00201B92" w:rsidRPr="003E7B0D" w:rsidRDefault="00201B92" w:rsidP="00201B92">
      <w:pPr>
        <w:tabs>
          <w:tab w:val="left" w:pos="1276"/>
        </w:tabs>
        <w:jc w:val="both"/>
        <w:rPr>
          <w:b/>
        </w:rPr>
      </w:pPr>
    </w:p>
    <w:p w:rsidR="00201B92" w:rsidRPr="007826BA" w:rsidRDefault="00201B92" w:rsidP="00201B92">
      <w:pPr>
        <w:pStyle w:val="Listaszerbekezds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26BA">
        <w:rPr>
          <w:rFonts w:ascii="Times New Roman" w:hAnsi="Times New Roman" w:cs="Times New Roman"/>
          <w:b/>
          <w:sz w:val="24"/>
          <w:szCs w:val="24"/>
        </w:rPr>
        <w:t>napirend</w:t>
      </w:r>
    </w:p>
    <w:p w:rsidR="00201B92" w:rsidRPr="00192F30" w:rsidRDefault="00201B92" w:rsidP="00201B92">
      <w:pPr>
        <w:ind w:left="720"/>
        <w:jc w:val="center"/>
        <w:rPr>
          <w:b/>
          <w:i/>
        </w:rPr>
      </w:pPr>
    </w:p>
    <w:p w:rsidR="00201B92" w:rsidRPr="00A42E04" w:rsidRDefault="00201B92" w:rsidP="00201B92">
      <w:pPr>
        <w:shd w:val="clear" w:color="auto" w:fill="FFFFFF"/>
        <w:jc w:val="center"/>
        <w:outlineLvl w:val="3"/>
        <w:rPr>
          <w:b/>
          <w:i/>
        </w:rPr>
      </w:pPr>
      <w:r w:rsidRPr="00A42E04">
        <w:rPr>
          <w:b/>
          <w:i/>
        </w:rPr>
        <w:t>Javaslat gyermekvédelmi, szociális rendeletek módosítására</w:t>
      </w:r>
    </w:p>
    <w:p w:rsidR="00201B92" w:rsidRPr="009234B9" w:rsidRDefault="00201B92" w:rsidP="00201B92">
      <w:pPr>
        <w:shd w:val="clear" w:color="auto" w:fill="FFFFFF"/>
        <w:jc w:val="center"/>
        <w:outlineLvl w:val="3"/>
        <w:rPr>
          <w:b/>
          <w:i/>
        </w:rPr>
      </w:pPr>
    </w:p>
    <w:p w:rsidR="00201B92" w:rsidRPr="00B6143B" w:rsidRDefault="00201B92" w:rsidP="00201B92">
      <w:pPr>
        <w:jc w:val="both"/>
        <w:rPr>
          <w:b/>
        </w:rPr>
      </w:pPr>
      <w:r>
        <w:rPr>
          <w:b/>
        </w:rPr>
        <w:t>11/2021. (IX. 7</w:t>
      </w:r>
      <w:r w:rsidRPr="00B6143B">
        <w:rPr>
          <w:b/>
        </w:rPr>
        <w:t xml:space="preserve">.) </w:t>
      </w:r>
      <w:r>
        <w:rPr>
          <w:b/>
        </w:rPr>
        <w:t xml:space="preserve">JIÜB </w:t>
      </w:r>
      <w:r w:rsidRPr="00B6143B">
        <w:rPr>
          <w:b/>
        </w:rPr>
        <w:t>határozat</w:t>
      </w:r>
    </w:p>
    <w:p w:rsidR="00201B92" w:rsidRPr="00C83B55" w:rsidRDefault="00201B92" w:rsidP="00201B92">
      <w:pPr>
        <w:jc w:val="both"/>
        <w:rPr>
          <w:b/>
        </w:rPr>
      </w:pPr>
      <w:r w:rsidRPr="00CC62B7">
        <w:rPr>
          <w:b/>
        </w:rPr>
        <w:t>Hajdúszoboszló Város Önkormányzatának Jogi, Igazgatási és Ügyrendi Bizottsága ja</w:t>
      </w:r>
      <w:r>
        <w:rPr>
          <w:b/>
        </w:rPr>
        <w:t xml:space="preserve">vasolja a képviselő-testületnek </w:t>
      </w:r>
      <w:r w:rsidRPr="00C83B55">
        <w:rPr>
          <w:b/>
        </w:rPr>
        <w:t>a gyermekvédelmi, szociális rendeletek módosítását és az alábbi határozati javaslatok elfogadását.</w:t>
      </w:r>
    </w:p>
    <w:p w:rsidR="00201B92" w:rsidRDefault="00201B92">
      <w:pPr>
        <w:spacing w:after="160" w:line="259" w:lineRule="auto"/>
        <w:rPr>
          <w:bCs/>
          <w:iCs/>
        </w:rPr>
      </w:pPr>
      <w:r>
        <w:rPr>
          <w:bCs/>
          <w:iCs/>
        </w:rPr>
        <w:br w:type="page"/>
      </w:r>
    </w:p>
    <w:p w:rsidR="00201B92" w:rsidRPr="00C83B55" w:rsidRDefault="00201B92" w:rsidP="00201B92">
      <w:pPr>
        <w:jc w:val="both"/>
        <w:rPr>
          <w:bCs/>
          <w:iCs/>
        </w:rPr>
      </w:pPr>
    </w:p>
    <w:p w:rsidR="00201B92" w:rsidRPr="00C83B55" w:rsidRDefault="00201B92" w:rsidP="00201B92">
      <w:pPr>
        <w:jc w:val="both"/>
        <w:rPr>
          <w:b/>
          <w:bCs/>
          <w:iCs/>
          <w:u w:val="single"/>
        </w:rPr>
      </w:pPr>
      <w:r w:rsidRPr="00C83B55">
        <w:rPr>
          <w:b/>
          <w:bCs/>
          <w:iCs/>
          <w:u w:val="single"/>
        </w:rPr>
        <w:t>1. Határozati javaslat:</w:t>
      </w:r>
    </w:p>
    <w:p w:rsidR="00201B92" w:rsidRPr="00C83B55" w:rsidRDefault="00201B92" w:rsidP="00201B92">
      <w:pPr>
        <w:jc w:val="both"/>
        <w:rPr>
          <w:b/>
        </w:rPr>
      </w:pPr>
      <w:r w:rsidRPr="00C83B55">
        <w:rPr>
          <w:b/>
        </w:rPr>
        <w:t>Hajdúszoboszló Város Önkormányzatának Képviselő-testülete a szociális igazgatásról és szociális ellátásról szóló 1993. évi III. tv. (továbbiakban: Szt.) 86. § (2) bekezdés c) pontja és 65/F. § (1) bekezdésének értelmében a Szociális és Egészségügyi Bizottság egyetértésével a hajléktalanok nappali ellátása, szenvedélybetegek nappali ellátása, fogyatékosok, autista személyek nappali ellátása biztosításának határidejét 2022. május 31-i időpontra kéri megállapítani. Ennek megfelelően a Hajdú-Bihar Megyei Kormányhivatal Hatósági Főosztály Törvényességi Felügyeleti Osztályához határidő módosítási kérelmet nyújt be.</w:t>
      </w:r>
    </w:p>
    <w:p w:rsidR="00201B92" w:rsidRPr="00C83B55" w:rsidRDefault="00201B92" w:rsidP="00201B92">
      <w:pPr>
        <w:jc w:val="both"/>
        <w:rPr>
          <w:b/>
        </w:rPr>
      </w:pPr>
    </w:p>
    <w:p w:rsidR="00201B92" w:rsidRPr="00C83B55" w:rsidRDefault="00201B92" w:rsidP="00201B92">
      <w:pPr>
        <w:jc w:val="both"/>
        <w:rPr>
          <w:b/>
          <w:bCs/>
          <w:iCs/>
          <w:u w:val="single"/>
        </w:rPr>
      </w:pPr>
      <w:r w:rsidRPr="00C83B55">
        <w:rPr>
          <w:b/>
          <w:bCs/>
          <w:iCs/>
          <w:u w:val="single"/>
        </w:rPr>
        <w:t>2.Határozati javaslat:</w:t>
      </w:r>
    </w:p>
    <w:p w:rsidR="00201B92" w:rsidRPr="00C83B55" w:rsidRDefault="00201B92" w:rsidP="00201B92">
      <w:pPr>
        <w:jc w:val="both"/>
        <w:rPr>
          <w:b/>
        </w:rPr>
      </w:pPr>
      <w:r w:rsidRPr="00C83B55">
        <w:rPr>
          <w:b/>
        </w:rPr>
        <w:t xml:space="preserve">Hajdúszoboszló Város Önkormányzatának Képviselő-testülete határidő hosszabbítási kérelmet nyújt be az R2. </w:t>
      </w:r>
      <w:proofErr w:type="gramStart"/>
      <w:r w:rsidRPr="00C83B55">
        <w:rPr>
          <w:b/>
        </w:rPr>
        <w:t>és</w:t>
      </w:r>
      <w:proofErr w:type="gramEnd"/>
      <w:r w:rsidRPr="00C83B55">
        <w:rPr>
          <w:b/>
        </w:rPr>
        <w:t xml:space="preserve"> R3. </w:t>
      </w:r>
      <w:proofErr w:type="gramStart"/>
      <w:r w:rsidRPr="00C83B55">
        <w:rPr>
          <w:b/>
        </w:rPr>
        <w:t>önkormányzati</w:t>
      </w:r>
      <w:proofErr w:type="gramEnd"/>
      <w:r w:rsidRPr="00C83B55">
        <w:rPr>
          <w:b/>
        </w:rPr>
        <w:t xml:space="preserve"> rendelet mellékleteinek - a kerekítés szabályairól szóló 2008. évi III. törvény 2. § alapján végrehajtandó, valamint a koronavírus-világjárvány nemzetgazdaságot érintő hatásának enyhítése érdekében szükséges gazdasági intézkedésről szóló 603/2020</w:t>
      </w:r>
      <w:r>
        <w:rPr>
          <w:b/>
        </w:rPr>
        <w:t xml:space="preserve">.(XII.18.) Kormányrendelet 1.§ </w:t>
      </w:r>
      <w:r w:rsidRPr="00C83B55">
        <w:rPr>
          <w:b/>
        </w:rPr>
        <w:t>alapján - módosítása tekintetében a Hajdú-Bihar Megyei Kormányhivatal Hatósági Főosztály Törvényességi Felügyeleti Osztályához, 2022. március 31. határidővel.</w:t>
      </w:r>
    </w:p>
    <w:p w:rsidR="00201B92" w:rsidRPr="00C83B55" w:rsidRDefault="00201B92" w:rsidP="00201B92">
      <w:pPr>
        <w:jc w:val="both"/>
        <w:rPr>
          <w:b/>
        </w:rPr>
      </w:pPr>
    </w:p>
    <w:p w:rsidR="00201B92" w:rsidRPr="004A412D" w:rsidRDefault="00201B92" w:rsidP="00201B92">
      <w:pPr>
        <w:jc w:val="both"/>
        <w:rPr>
          <w:b/>
        </w:rPr>
      </w:pPr>
      <w:r w:rsidRPr="004A412D">
        <w:rPr>
          <w:u w:val="single"/>
        </w:rPr>
        <w:t>Felelős:</w:t>
      </w:r>
      <w:r w:rsidRPr="004A412D">
        <w:t xml:space="preserve"> </w:t>
      </w:r>
      <w:r w:rsidRPr="004A412D">
        <w:tab/>
      </w:r>
      <w:r>
        <w:t>bizottsági elnök</w:t>
      </w:r>
    </w:p>
    <w:p w:rsidR="00201B92" w:rsidRDefault="00201B92" w:rsidP="00201B92">
      <w:pPr>
        <w:tabs>
          <w:tab w:val="left" w:pos="1276"/>
        </w:tabs>
        <w:jc w:val="both"/>
        <w:rPr>
          <w:bCs/>
          <w:iCs/>
        </w:rPr>
      </w:pPr>
      <w:r w:rsidRPr="004A412D">
        <w:rPr>
          <w:u w:val="single"/>
        </w:rPr>
        <w:t>Határidő:</w:t>
      </w:r>
      <w:r w:rsidRPr="004A412D">
        <w:t xml:space="preserve"> </w:t>
      </w:r>
      <w:r w:rsidRPr="004A412D">
        <w:tab/>
      </w:r>
      <w:r w:rsidRPr="004A412D">
        <w:tab/>
      </w:r>
      <w:r>
        <w:rPr>
          <w:bCs/>
          <w:iCs/>
        </w:rPr>
        <w:t>2021. szeptember 23.</w:t>
      </w:r>
    </w:p>
    <w:p w:rsidR="00201B92" w:rsidRDefault="00201B92" w:rsidP="00201B92">
      <w:pPr>
        <w:tabs>
          <w:tab w:val="left" w:pos="1276"/>
        </w:tabs>
        <w:jc w:val="both"/>
        <w:rPr>
          <w:bCs/>
          <w:iCs/>
        </w:rPr>
      </w:pPr>
    </w:p>
    <w:p w:rsidR="00201B92" w:rsidRPr="007826BA" w:rsidRDefault="00201B92" w:rsidP="00201B92">
      <w:pPr>
        <w:pStyle w:val="Listaszerbekezds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26BA">
        <w:rPr>
          <w:rFonts w:ascii="Times New Roman" w:hAnsi="Times New Roman" w:cs="Times New Roman"/>
          <w:b/>
          <w:sz w:val="24"/>
          <w:szCs w:val="24"/>
        </w:rPr>
        <w:t>napirend</w:t>
      </w:r>
    </w:p>
    <w:p w:rsidR="00201B92" w:rsidRPr="00A202BE" w:rsidRDefault="00201B92" w:rsidP="00201B92">
      <w:pPr>
        <w:jc w:val="center"/>
        <w:rPr>
          <w:b/>
          <w:i/>
          <w:sz w:val="16"/>
          <w:szCs w:val="16"/>
        </w:rPr>
      </w:pPr>
    </w:p>
    <w:p w:rsidR="00201B92" w:rsidRPr="00C0778A" w:rsidRDefault="00201B92" w:rsidP="00201B92">
      <w:pPr>
        <w:tabs>
          <w:tab w:val="left" w:pos="1276"/>
        </w:tabs>
        <w:jc w:val="center"/>
        <w:rPr>
          <w:b/>
          <w:i/>
        </w:rPr>
      </w:pPr>
      <w:r w:rsidRPr="00C0778A">
        <w:rPr>
          <w:b/>
          <w:i/>
        </w:rPr>
        <w:t xml:space="preserve">Előterjesztés a </w:t>
      </w:r>
      <w:proofErr w:type="spellStart"/>
      <w:r w:rsidRPr="00C0778A">
        <w:rPr>
          <w:b/>
          <w:i/>
        </w:rPr>
        <w:t>Gasztrotér</w:t>
      </w:r>
      <w:proofErr w:type="spellEnd"/>
      <w:r w:rsidRPr="00C0778A">
        <w:rPr>
          <w:b/>
          <w:i/>
        </w:rPr>
        <w:t xml:space="preserve"> hasznosítása kapcsán</w:t>
      </w:r>
    </w:p>
    <w:p w:rsidR="00201B92" w:rsidRPr="00A202BE" w:rsidRDefault="00201B92" w:rsidP="00201B92">
      <w:pPr>
        <w:tabs>
          <w:tab w:val="left" w:pos="1276"/>
        </w:tabs>
        <w:jc w:val="both"/>
        <w:rPr>
          <w:bCs/>
          <w:iCs/>
          <w:sz w:val="16"/>
          <w:szCs w:val="16"/>
        </w:rPr>
      </w:pPr>
    </w:p>
    <w:p w:rsidR="00201B92" w:rsidRPr="00192F30" w:rsidRDefault="00201B92" w:rsidP="00201B92">
      <w:pPr>
        <w:jc w:val="both"/>
        <w:rPr>
          <w:b/>
        </w:rPr>
      </w:pPr>
    </w:p>
    <w:p w:rsidR="00201B92" w:rsidRPr="00B6143B" w:rsidRDefault="00201B92" w:rsidP="00201B92">
      <w:pPr>
        <w:jc w:val="both"/>
        <w:rPr>
          <w:b/>
        </w:rPr>
      </w:pPr>
      <w:r>
        <w:rPr>
          <w:b/>
        </w:rPr>
        <w:t>12/2021. (IX. 23</w:t>
      </w:r>
      <w:r w:rsidRPr="00B6143B">
        <w:rPr>
          <w:b/>
        </w:rPr>
        <w:t xml:space="preserve">.) </w:t>
      </w:r>
      <w:r>
        <w:rPr>
          <w:b/>
        </w:rPr>
        <w:t xml:space="preserve">JIÜB </w:t>
      </w:r>
      <w:r w:rsidRPr="00B6143B">
        <w:rPr>
          <w:b/>
        </w:rPr>
        <w:t>határozat</w:t>
      </w:r>
    </w:p>
    <w:p w:rsidR="00201B92" w:rsidRDefault="00201B92" w:rsidP="00201B92">
      <w:pPr>
        <w:jc w:val="both"/>
        <w:rPr>
          <w:b/>
        </w:rPr>
      </w:pPr>
      <w:r w:rsidRPr="00D1511B">
        <w:rPr>
          <w:b/>
        </w:rPr>
        <w:t>Hajdúszoboszló Város Önkormányzatának Jogi, Igazgatási és Ügyrendi Bizottsága javasolja a képviselő-testületnek</w:t>
      </w:r>
      <w:r>
        <w:rPr>
          <w:b/>
        </w:rPr>
        <w:t xml:space="preserve">, hogy a </w:t>
      </w:r>
      <w:proofErr w:type="spellStart"/>
      <w:r w:rsidRPr="00D1511B">
        <w:rPr>
          <w:b/>
        </w:rPr>
        <w:t>Reig</w:t>
      </w:r>
      <w:proofErr w:type="spellEnd"/>
      <w:r w:rsidRPr="00D1511B">
        <w:rPr>
          <w:b/>
        </w:rPr>
        <w:t xml:space="preserve"> Kft.</w:t>
      </w:r>
      <w:r>
        <w:rPr>
          <w:b/>
        </w:rPr>
        <w:t xml:space="preserve"> kérelmét utasítsa el és szólítsa fel a szerződésszerű, jóhiszemű és haladéktalan teljesítésre.</w:t>
      </w:r>
    </w:p>
    <w:p w:rsidR="00201B92" w:rsidRDefault="00201B92" w:rsidP="00201B92">
      <w:pPr>
        <w:jc w:val="both"/>
        <w:rPr>
          <w:b/>
        </w:rPr>
      </w:pPr>
    </w:p>
    <w:p w:rsidR="00201B92" w:rsidRPr="004A412D" w:rsidRDefault="00201B92" w:rsidP="00201B92">
      <w:pPr>
        <w:jc w:val="both"/>
        <w:rPr>
          <w:b/>
        </w:rPr>
      </w:pPr>
      <w:r w:rsidRPr="004A412D">
        <w:rPr>
          <w:u w:val="single"/>
        </w:rPr>
        <w:t>Felelős:</w:t>
      </w:r>
      <w:r w:rsidRPr="004A412D">
        <w:t xml:space="preserve"> </w:t>
      </w:r>
      <w:r w:rsidRPr="004A412D">
        <w:tab/>
      </w:r>
      <w:r>
        <w:t>bizottsági elnök</w:t>
      </w:r>
    </w:p>
    <w:p w:rsidR="00201B92" w:rsidRDefault="00201B92" w:rsidP="00201B92">
      <w:pPr>
        <w:tabs>
          <w:tab w:val="left" w:pos="1276"/>
        </w:tabs>
        <w:jc w:val="both"/>
        <w:rPr>
          <w:bCs/>
          <w:iCs/>
        </w:rPr>
      </w:pPr>
      <w:r w:rsidRPr="004A412D">
        <w:rPr>
          <w:u w:val="single"/>
        </w:rPr>
        <w:t>Határidő:</w:t>
      </w:r>
      <w:r w:rsidRPr="004A412D">
        <w:t xml:space="preserve"> </w:t>
      </w:r>
      <w:r w:rsidRPr="004A412D">
        <w:tab/>
      </w:r>
      <w:r w:rsidRPr="004A412D">
        <w:tab/>
      </w:r>
      <w:r>
        <w:rPr>
          <w:bCs/>
          <w:iCs/>
        </w:rPr>
        <w:t>2021. szeptember 23.</w:t>
      </w:r>
    </w:p>
    <w:p w:rsidR="00677503" w:rsidRDefault="00677503" w:rsidP="00677503">
      <w:pPr>
        <w:jc w:val="both"/>
      </w:pPr>
    </w:p>
    <w:p w:rsidR="00F149A6" w:rsidRPr="00CD1F75" w:rsidRDefault="00F149A6" w:rsidP="00677503">
      <w:pPr>
        <w:jc w:val="both"/>
      </w:pPr>
      <w:r w:rsidRPr="00CD1F75">
        <w:t xml:space="preserve">A kivonat hiteléül: </w:t>
      </w:r>
    </w:p>
    <w:p w:rsidR="006E23D9" w:rsidRPr="00E874FD" w:rsidRDefault="006E23D9" w:rsidP="00F149A6">
      <w:pPr>
        <w:jc w:val="both"/>
        <w:rPr>
          <w:sz w:val="16"/>
          <w:szCs w:val="16"/>
        </w:rPr>
      </w:pPr>
    </w:p>
    <w:p w:rsidR="00F149A6" w:rsidRPr="00CD1F75" w:rsidRDefault="009E612E" w:rsidP="00F149A6">
      <w:pPr>
        <w:jc w:val="both"/>
      </w:pPr>
      <w:r w:rsidRPr="00CD1F75">
        <w:t xml:space="preserve">Hajdúszoboszló, </w:t>
      </w:r>
      <w:r w:rsidR="00327BC8" w:rsidRPr="00CD1F75">
        <w:t>20</w:t>
      </w:r>
      <w:r w:rsidR="003A3720">
        <w:t>2</w:t>
      </w:r>
      <w:r w:rsidR="008D4AD2">
        <w:t>1</w:t>
      </w:r>
      <w:r w:rsidR="003A3720">
        <w:t xml:space="preserve">. </w:t>
      </w:r>
      <w:r w:rsidR="00201B92">
        <w:t>szeptember 23.</w:t>
      </w:r>
    </w:p>
    <w:p w:rsidR="00221618" w:rsidRPr="00E874FD" w:rsidRDefault="00221618" w:rsidP="003368B8">
      <w:pPr>
        <w:rPr>
          <w:sz w:val="16"/>
          <w:szCs w:val="16"/>
        </w:rPr>
      </w:pPr>
    </w:p>
    <w:p w:rsidR="00184E54" w:rsidRPr="00E874FD" w:rsidRDefault="00184E54" w:rsidP="003368B8">
      <w:pPr>
        <w:rPr>
          <w:sz w:val="16"/>
          <w:szCs w:val="16"/>
        </w:rPr>
      </w:pPr>
    </w:p>
    <w:p w:rsidR="00F149A6" w:rsidRPr="00CD1F75" w:rsidRDefault="00F149A6" w:rsidP="00F149A6">
      <w:pPr>
        <w:jc w:val="center"/>
      </w:pPr>
      <w:r w:rsidRPr="00CD1F75">
        <w:t xml:space="preserve">Fehér Adrienn </w:t>
      </w:r>
      <w:proofErr w:type="spellStart"/>
      <w:r w:rsidRPr="00CD1F75">
        <w:t>sk</w:t>
      </w:r>
      <w:proofErr w:type="spellEnd"/>
      <w:r w:rsidRPr="00CD1F75">
        <w:t>.</w:t>
      </w:r>
    </w:p>
    <w:p w:rsidR="00F149A6" w:rsidRPr="00CD1F75" w:rsidRDefault="00F149A6" w:rsidP="006F508B">
      <w:pPr>
        <w:jc w:val="center"/>
      </w:pPr>
      <w:proofErr w:type="gramStart"/>
      <w:r w:rsidRPr="00CD1F75">
        <w:rPr>
          <w:i/>
        </w:rPr>
        <w:t>leíró</w:t>
      </w:r>
      <w:proofErr w:type="gramEnd"/>
    </w:p>
    <w:sectPr w:rsidR="00F149A6" w:rsidRPr="00CD1F75" w:rsidSect="005354B5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2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3" w15:restartNumberingAfterBreak="0">
    <w:nsid w:val="0B527BD6"/>
    <w:multiLevelType w:val="hybridMultilevel"/>
    <w:tmpl w:val="14520744"/>
    <w:lvl w:ilvl="0" w:tplc="F66ADC8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0511EC"/>
    <w:multiLevelType w:val="hybridMultilevel"/>
    <w:tmpl w:val="420082E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730E22"/>
    <w:multiLevelType w:val="hybridMultilevel"/>
    <w:tmpl w:val="9BB04F7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0A28FF"/>
    <w:multiLevelType w:val="hybridMultilevel"/>
    <w:tmpl w:val="30C09E1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F60C2F"/>
    <w:multiLevelType w:val="multilevel"/>
    <w:tmpl w:val="260C182C"/>
    <w:styleLink w:val="WWNum2"/>
    <w:lvl w:ilvl="0">
      <w:start w:val="1"/>
      <w:numFmt w:val="decimal"/>
      <w:lvlText w:val="%1.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5D44339C"/>
    <w:multiLevelType w:val="hybridMultilevel"/>
    <w:tmpl w:val="45346B7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E319A5"/>
    <w:multiLevelType w:val="hybridMultilevel"/>
    <w:tmpl w:val="C688C4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294298"/>
    <w:multiLevelType w:val="multilevel"/>
    <w:tmpl w:val="1F7ADD5C"/>
    <w:styleLink w:val="WWNum4"/>
    <w:lvl w:ilvl="0">
      <w:start w:val="3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 w15:restartNumberingAfterBreak="0">
    <w:nsid w:val="6F18485E"/>
    <w:multiLevelType w:val="hybridMultilevel"/>
    <w:tmpl w:val="0D36316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3"/>
  </w:num>
  <w:num w:numId="4">
    <w:abstractNumId w:val="9"/>
  </w:num>
  <w:num w:numId="5">
    <w:abstractNumId w:val="5"/>
  </w:num>
  <w:num w:numId="6">
    <w:abstractNumId w:val="6"/>
  </w:num>
  <w:num w:numId="7">
    <w:abstractNumId w:val="11"/>
  </w:num>
  <w:num w:numId="8">
    <w:abstractNumId w:val="4"/>
  </w:num>
  <w:num w:numId="9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491"/>
    <w:rsid w:val="00016557"/>
    <w:rsid w:val="00056D37"/>
    <w:rsid w:val="000921EE"/>
    <w:rsid w:val="000D75AA"/>
    <w:rsid w:val="000E0601"/>
    <w:rsid w:val="000E156A"/>
    <w:rsid w:val="001123E7"/>
    <w:rsid w:val="00164862"/>
    <w:rsid w:val="0018133D"/>
    <w:rsid w:val="001835E8"/>
    <w:rsid w:val="00184E54"/>
    <w:rsid w:val="00192BF1"/>
    <w:rsid w:val="001C5639"/>
    <w:rsid w:val="00201B92"/>
    <w:rsid w:val="00221618"/>
    <w:rsid w:val="00245C21"/>
    <w:rsid w:val="002800D0"/>
    <w:rsid w:val="002945EE"/>
    <w:rsid w:val="00327BC8"/>
    <w:rsid w:val="003368B8"/>
    <w:rsid w:val="00353357"/>
    <w:rsid w:val="003A3720"/>
    <w:rsid w:val="003B2F48"/>
    <w:rsid w:val="003E7271"/>
    <w:rsid w:val="005354B5"/>
    <w:rsid w:val="00565491"/>
    <w:rsid w:val="005B3664"/>
    <w:rsid w:val="005C123B"/>
    <w:rsid w:val="005D779E"/>
    <w:rsid w:val="005F2A50"/>
    <w:rsid w:val="00603752"/>
    <w:rsid w:val="0063657F"/>
    <w:rsid w:val="00655609"/>
    <w:rsid w:val="00677503"/>
    <w:rsid w:val="006C3FCB"/>
    <w:rsid w:val="006E23D9"/>
    <w:rsid w:val="006F508B"/>
    <w:rsid w:val="00724DCC"/>
    <w:rsid w:val="007A5D03"/>
    <w:rsid w:val="007B004D"/>
    <w:rsid w:val="007C1B7D"/>
    <w:rsid w:val="007E199C"/>
    <w:rsid w:val="00842B9C"/>
    <w:rsid w:val="00891490"/>
    <w:rsid w:val="008A46B5"/>
    <w:rsid w:val="008A7BB6"/>
    <w:rsid w:val="008D4AD2"/>
    <w:rsid w:val="008E2DEB"/>
    <w:rsid w:val="0090336B"/>
    <w:rsid w:val="00930E95"/>
    <w:rsid w:val="009547E9"/>
    <w:rsid w:val="00955102"/>
    <w:rsid w:val="009643A3"/>
    <w:rsid w:val="00992B35"/>
    <w:rsid w:val="009C4066"/>
    <w:rsid w:val="009E612E"/>
    <w:rsid w:val="00A045F4"/>
    <w:rsid w:val="00A909AA"/>
    <w:rsid w:val="00A93AE9"/>
    <w:rsid w:val="00AB2048"/>
    <w:rsid w:val="00AC74A2"/>
    <w:rsid w:val="00AF6D56"/>
    <w:rsid w:val="00B40050"/>
    <w:rsid w:val="00BD4EA1"/>
    <w:rsid w:val="00CC2287"/>
    <w:rsid w:val="00CD1F75"/>
    <w:rsid w:val="00D30896"/>
    <w:rsid w:val="00D51EC7"/>
    <w:rsid w:val="00DA26AE"/>
    <w:rsid w:val="00DB4C19"/>
    <w:rsid w:val="00E11BEB"/>
    <w:rsid w:val="00E1248D"/>
    <w:rsid w:val="00E331E3"/>
    <w:rsid w:val="00E85799"/>
    <w:rsid w:val="00E874FD"/>
    <w:rsid w:val="00F149A6"/>
    <w:rsid w:val="00FF7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5FC75"/>
  <w15:chartTrackingRefBased/>
  <w15:docId w15:val="{5B6F27B4-04DD-47FF-88F0-463370FA0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65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245C21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Cmsor2">
    <w:name w:val="heading 2"/>
    <w:basedOn w:val="Norml"/>
    <w:link w:val="Cmsor2Char"/>
    <w:uiPriority w:val="9"/>
    <w:qFormat/>
    <w:rsid w:val="00245C2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245C21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6549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zvegtrzs">
    <w:name w:val="Body Text"/>
    <w:basedOn w:val="Norml"/>
    <w:link w:val="SzvegtrzsChar"/>
    <w:rsid w:val="00565491"/>
    <w:rPr>
      <w:szCs w:val="20"/>
    </w:rPr>
  </w:style>
  <w:style w:type="character" w:customStyle="1" w:styleId="SzvegtrzsChar">
    <w:name w:val="Szövegtörzs Char"/>
    <w:basedOn w:val="Bekezdsalapbettpusa"/>
    <w:link w:val="Szvegtrzs"/>
    <w:qFormat/>
    <w:rsid w:val="00565491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3">
    <w:name w:val="Body Text 3"/>
    <w:basedOn w:val="Norml"/>
    <w:link w:val="Szvegtrzs3Char"/>
    <w:unhideWhenUsed/>
    <w:rsid w:val="00565491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rsid w:val="00565491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Szvegtrzsbehzssal">
    <w:name w:val="Body Text Indent"/>
    <w:basedOn w:val="Norml"/>
    <w:link w:val="SzvegtrzsbehzssalChar"/>
    <w:unhideWhenUsed/>
    <w:rsid w:val="002800D0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2800D0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245C2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245C21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245C21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lfej">
    <w:name w:val="header"/>
    <w:basedOn w:val="Norml"/>
    <w:link w:val="lfejChar"/>
    <w:rsid w:val="00245C21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lfejChar">
    <w:name w:val="Élőfej Char"/>
    <w:basedOn w:val="Bekezdsalapbettpusa"/>
    <w:link w:val="lfej"/>
    <w:rsid w:val="00245C21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llb">
    <w:name w:val="footer"/>
    <w:basedOn w:val="Norml"/>
    <w:link w:val="llbChar"/>
    <w:uiPriority w:val="99"/>
    <w:rsid w:val="00245C21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llbChar">
    <w:name w:val="Élőláb Char"/>
    <w:basedOn w:val="Bekezdsalapbettpusa"/>
    <w:link w:val="llb"/>
    <w:uiPriority w:val="99"/>
    <w:rsid w:val="00245C21"/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styleId="Oldalszm">
    <w:name w:val="page number"/>
    <w:basedOn w:val="Bekezdsalapbettpusa"/>
    <w:rsid w:val="00245C21"/>
  </w:style>
  <w:style w:type="character" w:styleId="Kiemels2">
    <w:name w:val="Strong"/>
    <w:basedOn w:val="Bekezdsalapbettpusa"/>
    <w:uiPriority w:val="22"/>
    <w:qFormat/>
    <w:rsid w:val="00245C21"/>
    <w:rPr>
      <w:b/>
      <w:bCs/>
    </w:rPr>
  </w:style>
  <w:style w:type="character" w:styleId="Kiemels">
    <w:name w:val="Emphasis"/>
    <w:basedOn w:val="Bekezdsalapbettpusa"/>
    <w:uiPriority w:val="20"/>
    <w:qFormat/>
    <w:rsid w:val="00245C21"/>
    <w:rPr>
      <w:b/>
      <w:bCs/>
      <w:i w:val="0"/>
      <w:iCs w:val="0"/>
    </w:rPr>
  </w:style>
  <w:style w:type="character" w:customStyle="1" w:styleId="st1">
    <w:name w:val="st1"/>
    <w:basedOn w:val="Bekezdsalapbettpusa"/>
    <w:rsid w:val="00245C21"/>
  </w:style>
  <w:style w:type="paragraph" w:styleId="Szvegtrzs2">
    <w:name w:val="Body Text 2"/>
    <w:basedOn w:val="Norml"/>
    <w:link w:val="Szvegtrzs2Char"/>
    <w:uiPriority w:val="99"/>
    <w:unhideWhenUsed/>
    <w:rsid w:val="00245C21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zvegtrzs2Char">
    <w:name w:val="Szövegtörzs 2 Char"/>
    <w:basedOn w:val="Bekezdsalapbettpusa"/>
    <w:link w:val="Szvegtrzs2"/>
    <w:uiPriority w:val="99"/>
    <w:rsid w:val="00245C21"/>
  </w:style>
  <w:style w:type="character" w:styleId="Hiperhivatkozs">
    <w:name w:val="Hyperlink"/>
    <w:basedOn w:val="Bekezdsalapbettpusa"/>
    <w:uiPriority w:val="99"/>
    <w:semiHidden/>
    <w:unhideWhenUsed/>
    <w:rsid w:val="00245C21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45C2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45C21"/>
    <w:rPr>
      <w:rFonts w:ascii="Tahoma" w:hAnsi="Tahoma" w:cs="Tahoma"/>
      <w:sz w:val="16"/>
      <w:szCs w:val="16"/>
    </w:rPr>
  </w:style>
  <w:style w:type="paragraph" w:styleId="Vltozat">
    <w:name w:val="Revision"/>
    <w:hidden/>
    <w:uiPriority w:val="99"/>
    <w:semiHidden/>
    <w:rsid w:val="00245C21"/>
    <w:pPr>
      <w:spacing w:after="0" w:line="240" w:lineRule="auto"/>
    </w:pPr>
  </w:style>
  <w:style w:type="paragraph" w:customStyle="1" w:styleId="Standard">
    <w:name w:val="Standard"/>
    <w:rsid w:val="00245C2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numbering" w:customStyle="1" w:styleId="WWNum2">
    <w:name w:val="WWNum2"/>
    <w:basedOn w:val="Nemlista"/>
    <w:rsid w:val="00245C21"/>
    <w:pPr>
      <w:numPr>
        <w:numId w:val="1"/>
      </w:numPr>
    </w:pPr>
  </w:style>
  <w:style w:type="numbering" w:customStyle="1" w:styleId="WWNum4">
    <w:name w:val="WWNum4"/>
    <w:basedOn w:val="Nemlista"/>
    <w:rsid w:val="00245C21"/>
    <w:pPr>
      <w:numPr>
        <w:numId w:val="2"/>
      </w:numPr>
    </w:pPr>
  </w:style>
  <w:style w:type="paragraph" w:styleId="NormlWeb">
    <w:name w:val="Normal (Web)"/>
    <w:basedOn w:val="Norml"/>
    <w:uiPriority w:val="99"/>
    <w:unhideWhenUsed/>
    <w:rsid w:val="00245C21"/>
    <w:pPr>
      <w:spacing w:before="100" w:beforeAutospacing="1" w:after="100" w:afterAutospacing="1"/>
    </w:pPr>
  </w:style>
  <w:style w:type="paragraph" w:customStyle="1" w:styleId="Char">
    <w:name w:val="Char"/>
    <w:basedOn w:val="Norml"/>
    <w:rsid w:val="00245C2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Default">
    <w:name w:val="Default"/>
    <w:rsid w:val="00245C2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incstrkz">
    <w:name w:val="No Spacing"/>
    <w:uiPriority w:val="1"/>
    <w:qFormat/>
    <w:rsid w:val="00245C2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lus">
    <w:name w:val="Stílus"/>
    <w:rsid w:val="00245C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hu-HU"/>
    </w:rPr>
  </w:style>
  <w:style w:type="paragraph" w:customStyle="1" w:styleId="1">
    <w:name w:val="1"/>
    <w:basedOn w:val="Norml"/>
    <w:rsid w:val="0001655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1">
    <w:name w:val="Char1"/>
    <w:basedOn w:val="Norml"/>
    <w:rsid w:val="0001655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table" w:styleId="Rcsostblzat">
    <w:name w:val="Table Grid"/>
    <w:basedOn w:val="Normltblzat"/>
    <w:uiPriority w:val="59"/>
    <w:rsid w:val="00DA26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Bekezdsalapbettpusa"/>
    <w:rsid w:val="008A7BB6"/>
  </w:style>
  <w:style w:type="character" w:customStyle="1" w:styleId="dxebase1">
    <w:name w:val="dxebase1"/>
    <w:basedOn w:val="Bekezdsalapbettpusa"/>
    <w:rsid w:val="00D30896"/>
    <w:rPr>
      <w:rFonts w:ascii="Tahoma" w:hAnsi="Tahoma" w:cs="Tahoma" w:hint="default"/>
      <w:sz w:val="18"/>
      <w:szCs w:val="18"/>
    </w:rPr>
  </w:style>
  <w:style w:type="character" w:customStyle="1" w:styleId="WW8Num1z1">
    <w:name w:val="WW8Num1z1"/>
    <w:qFormat/>
    <w:rsid w:val="00D30896"/>
    <w:rPr>
      <w:rFonts w:ascii="Courier New" w:hAnsi="Courier New" w:cs="Courier New"/>
    </w:rPr>
  </w:style>
  <w:style w:type="paragraph" w:styleId="Cm">
    <w:name w:val="Title"/>
    <w:basedOn w:val="Norml"/>
    <w:link w:val="CmChar"/>
    <w:qFormat/>
    <w:rsid w:val="00D51EC7"/>
    <w:pPr>
      <w:ind w:left="737" w:right="284"/>
      <w:jc w:val="center"/>
    </w:pPr>
    <w:rPr>
      <w:rFonts w:ascii="Arial" w:hAnsi="Arial"/>
      <w:szCs w:val="20"/>
    </w:rPr>
  </w:style>
  <w:style w:type="character" w:customStyle="1" w:styleId="CmChar">
    <w:name w:val="Cím Char"/>
    <w:basedOn w:val="Bekezdsalapbettpusa"/>
    <w:link w:val="Cm"/>
    <w:rsid w:val="00D51EC7"/>
    <w:rPr>
      <w:rFonts w:ascii="Arial" w:eastAsia="Times New Roman" w:hAnsi="Arial" w:cs="Times New Roman"/>
      <w:sz w:val="24"/>
      <w:szCs w:val="20"/>
      <w:lang w:eastAsia="hu-HU"/>
    </w:rPr>
  </w:style>
  <w:style w:type="paragraph" w:customStyle="1" w:styleId="Szvegtrzs32">
    <w:name w:val="Szövegtörzs 32"/>
    <w:basedOn w:val="Norml"/>
    <w:rsid w:val="003368B8"/>
    <w:pPr>
      <w:spacing w:after="120"/>
    </w:pPr>
    <w:rPr>
      <w:sz w:val="16"/>
      <w:szCs w:val="16"/>
      <w:lang w:eastAsia="zh-CN"/>
    </w:rPr>
  </w:style>
  <w:style w:type="paragraph" w:styleId="Szvegblokk">
    <w:name w:val="Block Text"/>
    <w:basedOn w:val="Norml"/>
    <w:rsid w:val="00FF7533"/>
    <w:pPr>
      <w:ind w:left="737" w:right="284"/>
      <w:jc w:val="center"/>
    </w:pPr>
    <w:rPr>
      <w:rFonts w:ascii="Arial" w:hAnsi="Arial"/>
      <w:b/>
      <w:snapToGrid w:val="0"/>
      <w:szCs w:val="20"/>
    </w:rPr>
  </w:style>
  <w:style w:type="paragraph" w:styleId="Lbjegyzetszveg">
    <w:name w:val="footnote text"/>
    <w:basedOn w:val="Norml"/>
    <w:link w:val="LbjegyzetszvegChar"/>
    <w:semiHidden/>
    <w:rsid w:val="005F2A50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5F2A50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xnotranslate">
    <w:name w:val="x_notranslate"/>
    <w:basedOn w:val="Bekezdsalapbettpusa"/>
    <w:rsid w:val="00955102"/>
  </w:style>
  <w:style w:type="character" w:customStyle="1" w:styleId="xthemecolor">
    <w:name w:val="x_themecolor"/>
    <w:basedOn w:val="Bekezdsalapbettpusa"/>
    <w:rsid w:val="00955102"/>
  </w:style>
  <w:style w:type="paragraph" w:customStyle="1" w:styleId="xmsonormal">
    <w:name w:val="x_msonormal"/>
    <w:basedOn w:val="Norml"/>
    <w:rsid w:val="00184E54"/>
    <w:pPr>
      <w:spacing w:before="100" w:beforeAutospacing="1" w:after="100" w:afterAutospacing="1"/>
    </w:pPr>
  </w:style>
  <w:style w:type="character" w:customStyle="1" w:styleId="sitemapcurrent1">
    <w:name w:val="sitemap_current1"/>
    <w:basedOn w:val="Bekezdsalapbettpusa"/>
    <w:rsid w:val="00327BC8"/>
    <w:rPr>
      <w:vanish/>
      <w:webHidden w:val="0"/>
      <w:specVanish w:val="0"/>
    </w:rPr>
  </w:style>
  <w:style w:type="paragraph" w:customStyle="1" w:styleId="xmsolistparagraph">
    <w:name w:val="x_msolistparagraph"/>
    <w:basedOn w:val="Norml"/>
    <w:rsid w:val="00CD1F75"/>
    <w:pPr>
      <w:spacing w:before="100" w:beforeAutospacing="1" w:after="100" w:afterAutospacing="1"/>
    </w:pPr>
  </w:style>
  <w:style w:type="paragraph" w:customStyle="1" w:styleId="Alaprtelmezett">
    <w:name w:val="Alapértelmezett"/>
    <w:rsid w:val="00CD1F75"/>
    <w:pPr>
      <w:tabs>
        <w:tab w:val="left" w:pos="708"/>
      </w:tabs>
      <w:suppressAutoHyphens/>
      <w:spacing w:after="200" w:line="276" w:lineRule="auto"/>
    </w:pPr>
    <w:rPr>
      <w:rFonts w:ascii="Calibri" w:eastAsia="Microsoft YaHei" w:hAnsi="Calibri" w:cs="Times New Roman"/>
      <w:lang w:eastAsia="hu-HU"/>
    </w:rPr>
  </w:style>
  <w:style w:type="character" w:customStyle="1" w:styleId="field-content">
    <w:name w:val="field-content"/>
    <w:basedOn w:val="Bekezdsalapbettpusa"/>
    <w:rsid w:val="00E874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429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Korpos Szabolcs</dc:creator>
  <cp:keywords/>
  <dc:description/>
  <cp:lastModifiedBy>Fehér Adrienn</cp:lastModifiedBy>
  <cp:revision>4</cp:revision>
  <cp:lastPrinted>2018-12-05T10:00:00Z</cp:lastPrinted>
  <dcterms:created xsi:type="dcterms:W3CDTF">2021-10-15T08:36:00Z</dcterms:created>
  <dcterms:modified xsi:type="dcterms:W3CDTF">2022-01-28T09:08:00Z</dcterms:modified>
</cp:coreProperties>
</file>